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Гаврилова Станислава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Гаврилов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Гаврилов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с правонарушением согласился,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395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Станислава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